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2" w:rsidRDefault="002E6A92">
      <w:pPr>
        <w:autoSpaceDE w:val="0"/>
        <w:autoSpaceDN w:val="0"/>
        <w:spacing w:after="78" w:line="220" w:lineRule="exact"/>
      </w:pPr>
    </w:p>
    <w:p w:rsidR="002E6A92" w:rsidRPr="004E09D0" w:rsidRDefault="00337A2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E6A92" w:rsidRPr="004E09D0" w:rsidRDefault="00337A2F">
      <w:pPr>
        <w:autoSpaceDE w:val="0"/>
        <w:autoSpaceDN w:val="0"/>
        <w:spacing w:before="670" w:after="0" w:line="230" w:lineRule="auto"/>
        <w:ind w:left="2004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и воспитания Ульяновской области</w:t>
      </w:r>
    </w:p>
    <w:p w:rsidR="002E6A92" w:rsidRPr="004E09D0" w:rsidRDefault="00337A2F">
      <w:pPr>
        <w:autoSpaceDE w:val="0"/>
        <w:autoSpaceDN w:val="0"/>
        <w:spacing w:before="670" w:after="0" w:line="230" w:lineRule="auto"/>
        <w:ind w:right="3466"/>
        <w:jc w:val="right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МО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Базарносызганский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2E6A92" w:rsidRPr="004E09D0" w:rsidRDefault="00337A2F">
      <w:pPr>
        <w:autoSpaceDE w:val="0"/>
        <w:autoSpaceDN w:val="0"/>
        <w:spacing w:before="670" w:after="1376" w:line="230" w:lineRule="auto"/>
        <w:ind w:right="2640"/>
        <w:jc w:val="right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МКОУ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Базарносызганская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школа №2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4020"/>
        <w:gridCol w:w="2720"/>
      </w:tblGrid>
      <w:tr w:rsidR="002E6A92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E6A92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ШМО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2E6A92" w:rsidRDefault="002E6A9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500"/>
        <w:gridCol w:w="3440"/>
      </w:tblGrid>
      <w:tr w:rsidR="002E6A92">
        <w:trPr>
          <w:trHeight w:hRule="exact" w:val="362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______________Застылова М.Н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______________Зеленова М.Н.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6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______________Курочкина Е.Н.</w:t>
            </w:r>
          </w:p>
        </w:tc>
      </w:tr>
      <w:tr w:rsidR="002E6A92">
        <w:trPr>
          <w:trHeight w:hRule="exact" w:val="42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106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106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№83</w:t>
            </w:r>
          </w:p>
        </w:tc>
      </w:tr>
      <w:tr w:rsidR="002E6A92">
        <w:trPr>
          <w:trHeight w:hRule="exact" w:val="38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"01" 082022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94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"03" 08  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E6A92" w:rsidRDefault="00337A2F">
            <w:pPr>
              <w:autoSpaceDE w:val="0"/>
              <w:autoSpaceDN w:val="0"/>
              <w:spacing w:before="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"04" 082022 г.</w:t>
            </w:r>
          </w:p>
        </w:tc>
      </w:tr>
    </w:tbl>
    <w:p w:rsidR="002E6A92" w:rsidRDefault="00337A2F">
      <w:pPr>
        <w:autoSpaceDE w:val="0"/>
        <w:autoSpaceDN w:val="0"/>
        <w:spacing w:before="978" w:after="0" w:line="230" w:lineRule="auto"/>
        <w:ind w:right="365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E6A92" w:rsidRDefault="00337A2F">
      <w:pPr>
        <w:autoSpaceDE w:val="0"/>
        <w:autoSpaceDN w:val="0"/>
        <w:spacing w:before="70" w:after="0" w:line="230" w:lineRule="auto"/>
        <w:ind w:right="442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3778379)</w:t>
      </w:r>
    </w:p>
    <w:p w:rsidR="002E6A92" w:rsidRDefault="00337A2F">
      <w:pPr>
        <w:autoSpaceDE w:val="0"/>
        <w:autoSpaceDN w:val="0"/>
        <w:spacing w:before="166" w:after="0" w:line="230" w:lineRule="auto"/>
        <w:ind w:right="402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2E6A92" w:rsidRDefault="00337A2F">
      <w:pPr>
        <w:autoSpaceDE w:val="0"/>
        <w:autoSpaceDN w:val="0"/>
        <w:spacing w:before="70" w:after="0" w:line="230" w:lineRule="auto"/>
        <w:ind w:right="3190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2E6A92" w:rsidRDefault="00337A2F">
      <w:pPr>
        <w:autoSpaceDE w:val="0"/>
        <w:autoSpaceDN w:val="0"/>
        <w:spacing w:before="670" w:after="0" w:line="230" w:lineRule="auto"/>
        <w:ind w:right="273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2E6A92" w:rsidRDefault="00337A2F">
      <w:pPr>
        <w:autoSpaceDE w:val="0"/>
        <w:autoSpaceDN w:val="0"/>
        <w:spacing w:before="70" w:after="0" w:line="230" w:lineRule="auto"/>
        <w:ind w:right="3628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2022/2023  учебный год</w:t>
      </w:r>
    </w:p>
    <w:p w:rsidR="002E6A92" w:rsidRDefault="00337A2F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Осипова Юлия Владимировна</w:t>
      </w:r>
    </w:p>
    <w:p w:rsidR="002E6A92" w:rsidRDefault="00337A2F">
      <w:pPr>
        <w:autoSpaceDE w:val="0"/>
        <w:autoSpaceDN w:val="0"/>
        <w:spacing w:before="70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2E6A92" w:rsidRDefault="00337A2F">
      <w:pPr>
        <w:autoSpaceDE w:val="0"/>
        <w:autoSpaceDN w:val="0"/>
        <w:spacing w:before="2830" w:after="0" w:line="230" w:lineRule="auto"/>
        <w:ind w:right="3644"/>
        <w:jc w:val="right"/>
      </w:pPr>
      <w:r>
        <w:rPr>
          <w:rFonts w:ascii="Times New Roman" w:eastAsia="Times New Roman" w:hAnsi="Times New Roman"/>
          <w:color w:val="000000"/>
          <w:sz w:val="24"/>
        </w:rPr>
        <w:t>р.п. Базарный Сызган 2022</w:t>
      </w:r>
    </w:p>
    <w:p w:rsidR="002E6A92" w:rsidRDefault="002E6A92">
      <w:pPr>
        <w:sectPr w:rsidR="002E6A92">
          <w:pgSz w:w="11900" w:h="16840"/>
          <w:pgMar w:top="298" w:right="868" w:bottom="296" w:left="738" w:header="720" w:footer="720" w:gutter="0"/>
          <w:cols w:space="720" w:equalWidth="0">
            <w:col w:w="10294" w:space="0"/>
          </w:cols>
          <w:docGrid w:linePitch="360"/>
        </w:sectPr>
      </w:pPr>
    </w:p>
    <w:p w:rsidR="002E6A92" w:rsidRDefault="002E6A92">
      <w:pPr>
        <w:sectPr w:rsidR="002E6A92">
          <w:pgSz w:w="11900" w:h="16840"/>
          <w:pgMar w:top="1440" w:right="1440" w:bottom="1440" w:left="1440" w:header="720" w:footer="720" w:gutter="0"/>
          <w:cols w:space="720" w:equalWidth="0">
            <w:col w:w="10294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216" w:line="220" w:lineRule="exact"/>
      </w:pPr>
    </w:p>
    <w:p w:rsidR="002E6A92" w:rsidRDefault="00337A2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2E6A92" w:rsidRPr="004E09D0" w:rsidRDefault="00337A2F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proofErr w:type="gram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AD1E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духовно-нравственного развития, воспитания и социализации обучающихся, представленной в </w:t>
      </w:r>
      <w:r w:rsidR="00AD1ECC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программе воспитания.</w:t>
      </w:r>
      <w:proofErr w:type="gramEnd"/>
    </w:p>
    <w:p w:rsidR="002E6A92" w:rsidRPr="004E09D0" w:rsidRDefault="00337A2F">
      <w:pPr>
        <w:autoSpaceDE w:val="0"/>
        <w:autoSpaceDN w:val="0"/>
        <w:spacing w:before="264" w:after="0" w:line="262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2E6A92" w:rsidRPr="004E09D0" w:rsidRDefault="00337A2F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2E6A92" w:rsidRPr="004E09D0" w:rsidRDefault="00337A2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2E6A92" w:rsidRPr="004E09D0" w:rsidRDefault="00337A2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E6A92" w:rsidRPr="004E09D0" w:rsidRDefault="00337A2F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2E6A92" w:rsidRPr="004E09D0" w:rsidRDefault="00337A2F">
      <w:pPr>
        <w:autoSpaceDE w:val="0"/>
        <w:autoSpaceDN w:val="0"/>
        <w:spacing w:before="262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p w:rsidR="002E6A92" w:rsidRPr="004E09D0" w:rsidRDefault="00337A2F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2E6A92" w:rsidRPr="004E09D0" w:rsidRDefault="00337A2F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2E6A92" w:rsidRPr="004E09D0" w:rsidRDefault="00337A2F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2E6A92" w:rsidRPr="004E09D0" w:rsidRDefault="00337A2F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2E6A92" w:rsidRPr="004E09D0" w:rsidRDefault="00337A2F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autoSpaceDE w:val="0"/>
        <w:autoSpaceDN w:val="0"/>
        <w:spacing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2E6A92" w:rsidRPr="004E09D0" w:rsidRDefault="00337A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E6A92" w:rsidRPr="004E09D0" w:rsidRDefault="00337A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E09D0">
        <w:rPr>
          <w:lang w:val="ru-RU"/>
        </w:rPr>
        <w:tab/>
      </w:r>
      <w:proofErr w:type="spellStart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2E6A92" w:rsidRPr="004E09D0" w:rsidRDefault="00337A2F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2E6A92" w:rsidRPr="004E09D0" w:rsidRDefault="00337A2F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2E6A92" w:rsidRPr="004E09D0" w:rsidRDefault="00337A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2E6A92" w:rsidRPr="004E09D0" w:rsidRDefault="00337A2F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p w:rsidR="002E6A92" w:rsidRPr="004E09D0" w:rsidRDefault="00337A2F">
      <w:pPr>
        <w:autoSpaceDE w:val="0"/>
        <w:autoSpaceDN w:val="0"/>
        <w:spacing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2E6A92" w:rsidRPr="004E09D0" w:rsidRDefault="00337A2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2E6A92" w:rsidRPr="004E09D0" w:rsidRDefault="00337A2F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autoSpaceDE w:val="0"/>
        <w:autoSpaceDN w:val="0"/>
        <w:spacing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E6A92" w:rsidRPr="004E09D0" w:rsidRDefault="00337A2F">
      <w:pPr>
        <w:autoSpaceDE w:val="0"/>
        <w:autoSpaceDN w:val="0"/>
        <w:spacing w:before="262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E6A92" w:rsidRPr="004E09D0" w:rsidRDefault="00337A2F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4E09D0">
        <w:rPr>
          <w:lang w:val="ru-RU"/>
        </w:rPr>
        <w:tab/>
      </w:r>
      <w:proofErr w:type="spellStart"/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p w:rsidR="002E6A92" w:rsidRPr="004E09D0" w:rsidRDefault="00337A2F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2E6A92" w:rsidRPr="004E09D0" w:rsidRDefault="00337A2F">
      <w:pPr>
        <w:autoSpaceDE w:val="0"/>
        <w:autoSpaceDN w:val="0"/>
        <w:spacing w:before="264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4E09D0">
        <w:rPr>
          <w:lang w:val="ru-RU"/>
        </w:rPr>
        <w:tab/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90" w:line="220" w:lineRule="exact"/>
        <w:rPr>
          <w:lang w:val="ru-RU"/>
        </w:rPr>
      </w:pPr>
    </w:p>
    <w:p w:rsidR="002E6A92" w:rsidRPr="004E09D0" w:rsidRDefault="00337A2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2E6A92" w:rsidRPr="004E09D0" w:rsidRDefault="00337A2F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E6A92" w:rsidRPr="004E09D0" w:rsidRDefault="00337A2F">
      <w:pPr>
        <w:autoSpaceDE w:val="0"/>
        <w:autoSpaceDN w:val="0"/>
        <w:spacing w:before="262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E6A92" w:rsidRPr="004E09D0" w:rsidRDefault="00337A2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proofErr w:type="spellStart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proofErr w:type="spellStart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2E6A92" w:rsidRPr="004E09D0" w:rsidRDefault="00337A2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p w:rsidR="002E6A92" w:rsidRPr="004E09D0" w:rsidRDefault="00337A2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4E09D0">
        <w:rPr>
          <w:lang w:val="ru-RU"/>
        </w:rPr>
        <w:br/>
      </w: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2E6A92" w:rsidRPr="004E09D0" w:rsidRDefault="00337A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E09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p w:rsidR="002E6A92" w:rsidRPr="004E09D0" w:rsidRDefault="00337A2F">
      <w:pPr>
        <w:autoSpaceDE w:val="0"/>
        <w:autoSpaceDN w:val="0"/>
        <w:spacing w:after="0" w:line="271" w:lineRule="auto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2E6A92" w:rsidRPr="004E09D0" w:rsidRDefault="00337A2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E09D0">
        <w:rPr>
          <w:lang w:val="ru-RU"/>
        </w:rPr>
        <w:tab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4" w:line="220" w:lineRule="exact"/>
        <w:rPr>
          <w:lang w:val="ru-RU"/>
        </w:rPr>
      </w:pPr>
    </w:p>
    <w:p w:rsidR="002E6A92" w:rsidRDefault="00337A2F" w:rsidP="001B1213">
      <w:pPr>
        <w:autoSpaceDE w:val="0"/>
        <w:autoSpaceDN w:val="0"/>
        <w:spacing w:after="258" w:line="233" w:lineRule="auto"/>
        <w:ind w:left="2552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2132" w:type="dxa"/>
        <w:tblLayout w:type="fixed"/>
        <w:tblLook w:val="04A0" w:firstRow="1" w:lastRow="0" w:firstColumn="1" w:lastColumn="0" w:noHBand="0" w:noVBand="1"/>
      </w:tblPr>
      <w:tblGrid>
        <w:gridCol w:w="1134"/>
        <w:gridCol w:w="3134"/>
        <w:gridCol w:w="528"/>
        <w:gridCol w:w="64"/>
        <w:gridCol w:w="5064"/>
        <w:gridCol w:w="1236"/>
        <w:gridCol w:w="79"/>
        <w:gridCol w:w="668"/>
        <w:gridCol w:w="325"/>
      </w:tblGrid>
      <w:tr w:rsidR="001B1213" w:rsidTr="001B1213">
        <w:trPr>
          <w:trHeight w:hRule="exact" w:val="6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1B1213" w:rsidRDefault="001B12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  <w:lang w:val="ru-RU"/>
              </w:rPr>
            </w:pPr>
            <w:r w:rsidRPr="001B1213">
              <w:rPr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3" w:rsidRDefault="001B121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B1213" w:rsidRPr="00AD1ECC" w:rsidTr="001F1E37">
        <w:trPr>
          <w:gridAfter w:val="1"/>
          <w:wAfter w:w="325" w:type="dxa"/>
          <w:trHeight w:hRule="exact" w:val="4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семья. Мои друзья. Семейные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 w:right="100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и заканчивать разговор;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числе по телефону; поздравлять с праздником и вежливо; реагировать на поздравление; выражать благодарность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Обращаться с просьбой;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соглашаться выполнить просьбу; приглашать собеседника; к совместной деятельности;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соглашаться на предложение собеседника. Сообщать; фактическую информацию;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разных;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видов; запрашивать интересующую информацию.;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диалог в соответствии с поставленной;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задачей с опорой на образец; на;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речевые ситуации и/или 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англий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аудиозаписи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кУМК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B1213" w:rsidRPr="00AD1ECC" w:rsidTr="001F1E37">
        <w:trPr>
          <w:gridAfter w:val="1"/>
          <w:wAfter w:w="325" w:type="dxa"/>
          <w:trHeight w:hRule="exact" w:val="40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7" w:lineRule="auto"/>
              <w:ind w:left="72" w:right="100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и заканчивать разговор;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числе по телефону; поздравлять с праздником и вежливо; реагировать на поздравление; выражать благодарность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Обращаться с просьбой;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соглашаться выполнить просьбу; приглашать собеседника; к совместной деятельности;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соглашаться на предложение собеседника. Сообщать; фактическую информацию;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разных;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видов; запрашивать интересующую информацию.;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диалог в соответствии с поставленной;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задачей с опорой на образец; на;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речевые ситуации и/или 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англий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презентации,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2E6A92" w:rsidRPr="004E09D0" w:rsidRDefault="002E6A92">
      <w:pPr>
        <w:autoSpaceDE w:val="0"/>
        <w:autoSpaceDN w:val="0"/>
        <w:spacing w:after="0" w:line="14" w:lineRule="exact"/>
        <w:rPr>
          <w:lang w:val="ru-RU"/>
        </w:rPr>
      </w:pPr>
    </w:p>
    <w:p w:rsidR="002E6A92" w:rsidRPr="004E09D0" w:rsidRDefault="002E6A92">
      <w:pPr>
        <w:rPr>
          <w:lang w:val="ru-RU"/>
        </w:rPr>
        <w:sectPr w:rsidR="002E6A92" w:rsidRPr="004E09D0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2389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567"/>
        <w:gridCol w:w="5245"/>
        <w:gridCol w:w="1134"/>
        <w:gridCol w:w="1191"/>
      </w:tblGrid>
      <w:tr w:rsidR="001B1213" w:rsidRPr="00AD1ECC" w:rsidTr="001F1E37">
        <w:trPr>
          <w:trHeight w:hRule="exact" w:val="2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88" w:after="0" w:line="254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основные типы речи (описание/характеристика;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повествование) с опорой на ключевые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 Описывать объект;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схеме. Передавать содержание прочитанного текста с опорой на вопросы;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слова и/или 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 Кратко излагать результаты выполненной проектной работы. Работать индивидуально и в группе при выполнении проектной работы.;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B1213" w:rsidRPr="00AD1ECC" w:rsidTr="001F1E37">
        <w:trPr>
          <w:trHeight w:hRule="exact" w:val="55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основные типы речи (описание/характеристика;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повествование) с опорой на ключевые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 Описывать объект;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схеме. Передавать содержание прочитанного текста с опорой на вопросы;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слова и/или 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 Кратко излагать результаты выполненной проектной работы.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индивидуально и в группе при выполнении проектной работы.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элементы речевого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поведенческого этикета в стране/странах изучаемого языка в отобранных ситуациях общения («В семье»;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 школе»;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формуляре).Кратко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 .Систематизировать и анализировать полученную информацию.;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2E6A92" w:rsidRPr="004E09D0" w:rsidRDefault="002E6A92">
      <w:pPr>
        <w:autoSpaceDE w:val="0"/>
        <w:autoSpaceDN w:val="0"/>
        <w:spacing w:after="0" w:line="14" w:lineRule="exact"/>
        <w:rPr>
          <w:lang w:val="ru-RU"/>
        </w:rPr>
      </w:pPr>
    </w:p>
    <w:p w:rsidR="002E6A92" w:rsidRPr="004E09D0" w:rsidRDefault="002E6A92">
      <w:pPr>
        <w:rPr>
          <w:lang w:val="ru-RU"/>
        </w:rPr>
        <w:sectPr w:rsidR="002E6A92" w:rsidRPr="004E09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2615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992"/>
        <w:gridCol w:w="4252"/>
        <w:gridCol w:w="528"/>
        <w:gridCol w:w="3867"/>
        <w:gridCol w:w="1236"/>
        <w:gridCol w:w="1740"/>
      </w:tblGrid>
      <w:tr w:rsidR="001B1213" w:rsidRPr="00AD1ECC" w:rsidTr="001F1E37">
        <w:trPr>
          <w:trHeight w:hRule="exact" w:val="28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и заканчивать разговор;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по телефону; поздравлять с праздником и вежливо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реагировать на поздравление; выражать благодарность. Обращаться с просьбой;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 соглашаться выполнить просьбу; приглашать собеседника к совместной деятельности;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вежливо соглашаться/не соглашаться на предложение собеседника.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Сообщать фактическую информацию;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B1213" w:rsidRPr="00AD1ECC" w:rsidTr="001F1E37">
        <w:trPr>
          <w:trHeight w:hRule="exact" w:val="59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88" w:after="0" w:line="262" w:lineRule="auto"/>
              <w:ind w:left="72" w:right="288"/>
            </w:pP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связное высказывание учителя;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построенное на знакомом языковом материале. Вербально/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отдельные незнакомые слова. Определять тему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прослушанного текста. Воспринимать на слух и понимать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представленную в явном виде;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несложных аутентичных текстах;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слова. Использовать языковую догадку при восприятии на слух текстов;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незнакомые слова. Игнорировать незнакомые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мешающие понимать содержание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текста.Использовать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отдельные социокультурные элементы речевого поведенческого этикета в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стране/странах изучаемого языка в отобранных ситуациях общения («В семье»;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 школе»;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формуляре).Кратко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 .Систематизировать и анализировать полученную информацию.;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2E6A92" w:rsidRPr="004E09D0" w:rsidRDefault="002E6A92">
      <w:pPr>
        <w:autoSpaceDE w:val="0"/>
        <w:autoSpaceDN w:val="0"/>
        <w:spacing w:after="0" w:line="14" w:lineRule="exact"/>
        <w:rPr>
          <w:lang w:val="ru-RU"/>
        </w:rPr>
      </w:pPr>
    </w:p>
    <w:p w:rsidR="002E6A92" w:rsidRPr="004E09D0" w:rsidRDefault="002E6A92">
      <w:pPr>
        <w:rPr>
          <w:lang w:val="ru-RU"/>
        </w:rPr>
        <w:sectPr w:rsidR="002E6A92" w:rsidRPr="004E09D0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1423" w:type="dxa"/>
        <w:tblLayout w:type="fixed"/>
        <w:tblLook w:val="04A0" w:firstRow="1" w:lastRow="0" w:firstColumn="1" w:lastColumn="0" w:noHBand="0" w:noVBand="1"/>
      </w:tblPr>
      <w:tblGrid>
        <w:gridCol w:w="992"/>
        <w:gridCol w:w="2385"/>
        <w:gridCol w:w="528"/>
        <w:gridCol w:w="5128"/>
        <w:gridCol w:w="1236"/>
        <w:gridCol w:w="1982"/>
      </w:tblGrid>
      <w:tr w:rsidR="001B1213" w:rsidRPr="00AD1ECC" w:rsidTr="001F1E37">
        <w:trPr>
          <w:trHeight w:hRule="exact" w:val="30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 w:rsidP="001F1E37">
            <w:pPr>
              <w:autoSpaceDE w:val="0"/>
              <w:autoSpaceDN w:val="0"/>
              <w:spacing w:before="78" w:after="0" w:line="230" w:lineRule="auto"/>
              <w:ind w:left="567" w:hanging="49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построенное на знакомом языковом материале. Вербально/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отдельные незнакомые слова . Определять тему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прослушанного текста. Воспринимать на слух и понимать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представленную в явном виде;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несложных аутентичных текстах;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слова. Использовать языковую догадку при восприятии на слух текстов;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незнакомые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Игнорировать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незнакомые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мешающие понимать содержание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B1213" w:rsidRPr="00AD1ECC" w:rsidTr="001F1E37">
        <w:trPr>
          <w:trHeight w:hRule="exact" w:val="2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88" w:after="0" w:line="233" w:lineRule="auto"/>
              <w:jc w:val="center"/>
            </w:pP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единицы (слова;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словосочетания;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речевые клише); интернациональные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синонимы. Узнавать простые словообразовательные элементы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(суффиксы;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префиксы). Группировать слова по их тематической принадлежности.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50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Опираться на языковую догадку в процессе чтения 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образованные путем аффиксации).;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B1213" w:rsidRPr="00AD1ECC" w:rsidTr="001F1E37">
        <w:trPr>
          <w:trHeight w:hRule="exact" w:val="49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адаптированных аутентичных текстов;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содержащие отдельные незнакомые слова. Определять тему прочитанного текста. Устанавливать логическую последовательность основных фактов.</w:t>
            </w:r>
          </w:p>
          <w:p w:rsidR="001B1213" w:rsidRPr="004E09D0" w:rsidRDefault="001B1213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текст/части текста с иллюстрациями. Читать про себя и находить в несложных адаптированных аутентичных текстах;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информацию; представленную в явном виде. Использование внешних формальных элементов текста (подзаголовки;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сноски) для понимания основного содержания прочитанного текста.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50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Догадываться о значении незнакомых слов по сходству с русским языком;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словообразовательным элементам;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контексту. Понимать интернациональные слова в контексте.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Игнорировать незнакомые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представленную в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информацией;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разных форматах (текст;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таблица).;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2E6A92" w:rsidRPr="004E09D0" w:rsidRDefault="002E6A92">
      <w:pPr>
        <w:autoSpaceDE w:val="0"/>
        <w:autoSpaceDN w:val="0"/>
        <w:spacing w:after="0" w:line="14" w:lineRule="exact"/>
        <w:rPr>
          <w:lang w:val="ru-RU"/>
        </w:rPr>
      </w:pPr>
    </w:p>
    <w:p w:rsidR="002E6A92" w:rsidRPr="004E09D0" w:rsidRDefault="002E6A92">
      <w:pPr>
        <w:rPr>
          <w:lang w:val="ru-RU"/>
        </w:rPr>
        <w:sectPr w:rsidR="002E6A92" w:rsidRPr="004E09D0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1565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969"/>
        <w:gridCol w:w="3709"/>
        <w:gridCol w:w="1843"/>
        <w:gridCol w:w="1417"/>
      </w:tblGrid>
      <w:tr w:rsidR="001B1213" w:rsidRPr="00AD1ECC" w:rsidTr="001F1E37">
        <w:trPr>
          <w:trHeight w:hRule="exact" w:val="34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88" w:after="0" w:line="269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языка. Их географическое положение, столицы, достопримечательности, культурные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особенности (национальные праздники,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традиции, обычаи)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адаптированных аутентичных текстов;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содержащие отдельные незнакомые слова. Определять тему прочитанного текста. Устанавливать логическую последовательность основных фактов.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текст/части текста с иллюстрациями .Читать про себя и находить в несложных адаптированных аутентичных текстах;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информацию; представленную в явном виде. Использование внешних формальных элементов текста (подзаголовки;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сноски) для понимания основного содержания прочитанного текста.</w:t>
            </w:r>
          </w:p>
          <w:p w:rsidR="001B1213" w:rsidRPr="004E09D0" w:rsidRDefault="001B1213">
            <w:pPr>
              <w:autoSpaceDE w:val="0"/>
              <w:autoSpaceDN w:val="0"/>
              <w:spacing w:before="20" w:after="0" w:line="250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Догадываться о значении незнакомых слов по сходству с русским языком;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словообразовательным элементам;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контексту. Понимать интернациональные слова в контексте.</w:t>
            </w:r>
          </w:p>
          <w:p w:rsidR="001B1213" w:rsidRDefault="001B1213">
            <w:pPr>
              <w:autoSpaceDE w:val="0"/>
              <w:autoSpaceDN w:val="0"/>
              <w:spacing w:before="18" w:after="0" w:line="245" w:lineRule="auto"/>
              <w:ind w:left="72" w:right="432"/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Игнорировать незнакомые слова;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мешающие понимать основное содержание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Пользоваться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B1213" w:rsidRPr="00AD1ECC" w:rsidTr="001F1E37">
        <w:trPr>
          <w:trHeight w:hRule="exact" w:val="30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страны/стран изучаемого языка: писатели, поэты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элементы речевого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поведенческого этикета в стране/странах изучаемого языка в отобранных ситуациях общения («В семье»;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 школе»;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формуляре).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 .Систематизировать и анализировать полученную информацию;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МЭШ —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 упражнений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английского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Module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1-10)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презентации, аудиозаписи к УМК, видео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1B1213" w:rsidTr="001F1E37">
        <w:trPr>
          <w:gridAfter w:val="3"/>
          <w:wAfter w:w="6969" w:type="dxa"/>
          <w:trHeight w:hRule="exact" w:val="53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Pr="004E09D0" w:rsidRDefault="001B121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1213" w:rsidRDefault="001B12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78" w:line="220" w:lineRule="exact"/>
      </w:pPr>
    </w:p>
    <w:p w:rsidR="002E6A92" w:rsidRDefault="00337A2F">
      <w:pPr>
        <w:autoSpaceDE w:val="0"/>
        <w:autoSpaceDN w:val="0"/>
        <w:spacing w:after="318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>
        <w:trPr>
          <w:trHeight w:hRule="exact" w:val="48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E09D0" w:rsidTr="004E09D0">
        <w:trPr>
          <w:trHeight w:hRule="exact" w:val="82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0" w:rsidRDefault="004E09D0"/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0" w:rsidRDefault="004E09D0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0" w:rsidRDefault="004E09D0"/>
        </w:tc>
      </w:tr>
      <w:tr w:rsidR="004E09D0" w:rsidRPr="00AD1ECC">
        <w:trPr>
          <w:trHeight w:hRule="exact" w:val="1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Вводный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урок.Повторение,Каникулы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E09D0" w:rsidRPr="004E09D0" w:rsidRDefault="004E09D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Простое настоящее и прошедшее время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81" w:lineRule="auto"/>
              <w:ind w:left="154" w:hanging="154"/>
              <w:rPr>
                <w:lang w:val="ru-RU"/>
              </w:rPr>
            </w:pPr>
            <w:r w:rsidRPr="00AD1E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Проведение досуга. Простое настоящее и прошедшее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09D0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 контроль.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Планы на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выходной.Выражение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Погода. Повторение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Простое прошедшее время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AD1E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и города Европы ( англоговорящие страны)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AD1E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 w:rsidRPr="00AD1ECC">
        <w:trPr>
          <w:trHeight w:hRule="exact" w:val="1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Степени сравнения прилагательных.</w:t>
            </w:r>
          </w:p>
          <w:p w:rsidR="004E09D0" w:rsidRPr="004E09D0" w:rsidRDefault="004E09D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Конструкция сравнения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as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…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AD1E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71" w:lineRule="auto"/>
              <w:ind w:left="72" w:right="86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России. Степени сравнения прилагательных.</w:t>
            </w:r>
          </w:p>
          <w:p w:rsidR="004E09D0" w:rsidRDefault="004E09D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lang w:val="ru-RU"/>
              </w:rPr>
            </w:pPr>
            <w:r w:rsidRPr="00AD1E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чтения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11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речи 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1900" w:h="16840"/>
          <w:pgMar w:top="298" w:right="556" w:bottom="56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лексических и грамматических навыков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письменной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т."Каникулы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закончились" Подготовка к К.Р.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88" w:after="0" w:line="26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лексико-​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навыков говорения, чтения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русских городов. Вопрос к подлежащему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Местожительства.</w:t>
            </w:r>
          </w:p>
          <w:p w:rsidR="004E09D0" w:rsidRPr="004E09D0" w:rsidRDefault="004E09D0">
            <w:pPr>
              <w:autoSpaceDE w:val="0"/>
              <w:autoSpaceDN w:val="0"/>
              <w:spacing w:before="6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born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Семья. Вопрос к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подлежащему с глаголом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 w:rsidRPr="00AD1ECC">
        <w:trPr>
          <w:trHeight w:hRule="exact" w:val="1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Семья. Профессии.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81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Диктант;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14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 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could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E09D0" w:rsidRPr="004E09D0" w:rsidRDefault="004E09D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Отрицательные предложения.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1900" w:h="16840"/>
          <w:pgMar w:top="284" w:right="556" w:bottom="103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 w:rsidRPr="00AD1ECC">
        <w:trPr>
          <w:trHeight w:hRule="exact" w:val="16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 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could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Общие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дат.</w:t>
            </w:r>
          </w:p>
          <w:p w:rsidR="004E09D0" w:rsidRDefault="004E09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Порядковые числительные.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чтения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речи 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лексических и грамматических навыков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письменной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теме«Семейная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история».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письма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навыков чтения и устной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спорта. Герундий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времени.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 w:rsidRPr="00AD1ECC">
        <w:trPr>
          <w:trHeight w:hRule="exact" w:val="1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времени. Здоровье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жизни. Оборот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let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‘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do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4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Здоровый образ жизни.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1900" w:h="16840"/>
          <w:pgMar w:top="284" w:right="556" w:bottom="40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 w:rsidRPr="00AD1ECC">
        <w:trPr>
          <w:trHeight w:hRule="exact" w:val="16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</w:t>
            </w:r>
          </w:p>
          <w:p w:rsidR="004E09D0" w:rsidRPr="004E09D0" w:rsidRDefault="004E09D0">
            <w:pPr>
              <w:autoSpaceDE w:val="0"/>
              <w:autoSpaceDN w:val="0"/>
              <w:spacing w:before="68" w:after="0" w:line="26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Словообразование: суффикс прилагательных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ful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 и хобби. Оборот have got / has got.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чтения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речи 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лексических и грамматических навыков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письменной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 w:rsidRPr="00AD1ECC">
        <w:trPr>
          <w:trHeight w:hRule="exact" w:val="1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теме«Здоровый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 жизни».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81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письма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навыков чтения и устной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 w:rsidRPr="00AD1ECC">
        <w:trPr>
          <w:trHeight w:hRule="exact" w:val="2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83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Письменный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 время. Общий вопрос.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4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1900" w:h="16840"/>
          <w:pgMar w:top="284" w:right="556" w:bottom="292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 w:rsidRPr="00AD1ECC">
        <w:trPr>
          <w:trHeight w:hRule="exact" w:val="1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Хобби. Специальный вопрос.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81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Хобби. Словообразование: префикс un-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Хобби. Разделительный вопрос.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Хобби. Разделительный вопрос.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Хобби. Цирк/Зоопарк. Разделительный вопрос.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чтения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речи 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лексических и грамматических навыков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письменной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 w:rsidRPr="00AD1ECC">
        <w:trPr>
          <w:trHeight w:hRule="exact" w:val="1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теме«Семейная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история».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81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письма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навыков чтения и устной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 w:rsidRPr="00AD1ECC">
        <w:trPr>
          <w:trHeight w:hRule="exact" w:val="14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E6A92" w:rsidRPr="004E09D0" w:rsidRDefault="002E6A92">
      <w:pPr>
        <w:autoSpaceDE w:val="0"/>
        <w:autoSpaceDN w:val="0"/>
        <w:spacing w:after="0" w:line="14" w:lineRule="exact"/>
        <w:rPr>
          <w:lang w:val="ru-RU"/>
        </w:rPr>
      </w:pP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84" w:right="556" w:bottom="376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Путешествия. Абсолютная форма притяжательных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России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Шотландия. Ответы на разделительные вопросы.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мира и их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в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Великобританию. Глаголы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say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tell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наречий.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моей мечты.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чтения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речи 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лексических и грамматических навыков.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письменной речи.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теме«Путешествия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10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письма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навыков чтения и устной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1900" w:h="16840"/>
          <w:pgMar w:top="284" w:right="556" w:bottom="292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по России. Конструкция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It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takes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...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get</w:t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- моя страна.</w:t>
            </w:r>
          </w:p>
          <w:p w:rsidR="004E09D0" w:rsidRPr="004E09D0" w:rsidRDefault="004E09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Артикль и географические названия.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 w:rsidRPr="00AD1ECC">
        <w:trPr>
          <w:trHeight w:hRule="exact" w:val="2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География России.</w:t>
            </w:r>
          </w:p>
          <w:p w:rsidR="004E09D0" w:rsidRPr="004E09D0" w:rsidRDefault="004E09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Прошедшее продолженное время.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83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Письменный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России.</w:t>
            </w:r>
          </w:p>
          <w:p w:rsidR="004E09D0" w:rsidRPr="004E09D0" w:rsidRDefault="004E09D0">
            <w:pPr>
              <w:autoSpaceDE w:val="0"/>
              <w:autoSpaceDN w:val="0"/>
              <w:spacing w:before="68" w:after="0" w:line="230" w:lineRule="auto"/>
              <w:jc w:val="center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имен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люди России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и британский образ жизни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11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России</w:t>
            </w:r>
            <w:proofErr w:type="gram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Прошедшее продолженное время.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чтения.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речи и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лексических и грамматических навыков.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09D0">
        <w:trPr>
          <w:trHeight w:hRule="exact" w:val="14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письменной речи.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78" w:lineRule="auto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1900" w:h="16840"/>
          <w:pgMar w:top="284" w:right="556" w:bottom="112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3050"/>
        <w:gridCol w:w="726"/>
        <w:gridCol w:w="1608"/>
        <w:gridCol w:w="1656"/>
        <w:gridCol w:w="1810"/>
      </w:tblGrid>
      <w:tr w:rsidR="004E09D0" w:rsidRPr="00AD1ECC">
        <w:trPr>
          <w:trHeight w:hRule="exact" w:val="1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теме«Путешествие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России».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81" w:lineRule="auto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письма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/>
              <w:ind w:left="154" w:right="288" w:hanging="15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E09D0" w:rsidRPr="00AD1ECC">
        <w:trPr>
          <w:trHeight w:hRule="exact" w:val="18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 навыков чтения и </w:t>
            </w:r>
            <w:r w:rsidRPr="004E09D0">
              <w:rPr>
                <w:lang w:val="ru-RU"/>
              </w:rPr>
              <w:tab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устной речи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81" w:lineRule="auto"/>
              <w:ind w:left="154" w:right="14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Письменный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4E09D0" w:rsidRPr="00AD1ECC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Подготовка к 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E09D0">
              <w:rPr>
                <w:lang w:val="ru-RU"/>
              </w:rPr>
              <w:br/>
            </w:r>
            <w:proofErr w:type="spellStart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9D0">
              <w:rPr>
                <w:lang w:val="ru-RU"/>
              </w:rPr>
              <w:br/>
            </w: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09D0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К.Р. раздела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09D0">
        <w:trPr>
          <w:gridAfter w:val="2"/>
          <w:wAfter w:w="3466" w:type="dxa"/>
          <w:trHeight w:hRule="exact" w:val="802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Pr="004E09D0" w:rsidRDefault="004E09D0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4E0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9D0" w:rsidRDefault="004E0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</w:tr>
    </w:tbl>
    <w:p w:rsidR="002E6A92" w:rsidRDefault="002E6A92">
      <w:pPr>
        <w:autoSpaceDE w:val="0"/>
        <w:autoSpaceDN w:val="0"/>
        <w:spacing w:after="0" w:line="14" w:lineRule="exact"/>
      </w:pPr>
    </w:p>
    <w:p w:rsidR="002E6A92" w:rsidRDefault="002E6A92">
      <w:pPr>
        <w:sectPr w:rsidR="002E6A92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2E6A92" w:rsidRDefault="002E6A92">
      <w:pPr>
        <w:autoSpaceDE w:val="0"/>
        <w:autoSpaceDN w:val="0"/>
        <w:spacing w:after="78" w:line="220" w:lineRule="exact"/>
      </w:pPr>
    </w:p>
    <w:p w:rsidR="002E6A92" w:rsidRDefault="00337A2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E6A92" w:rsidRDefault="00337A2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E6A92" w:rsidRPr="004E09D0" w:rsidRDefault="00337A2F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другие. Английский язык. 5 класс. АО «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E6A92" w:rsidRPr="004E09D0" w:rsidRDefault="00337A2F">
      <w:pPr>
        <w:autoSpaceDE w:val="0"/>
        <w:autoSpaceDN w:val="0"/>
        <w:spacing w:before="262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E6A92" w:rsidRPr="004E09D0" w:rsidRDefault="00337A2F">
      <w:pPr>
        <w:autoSpaceDE w:val="0"/>
        <w:autoSpaceDN w:val="0"/>
        <w:spacing w:before="166" w:after="0" w:line="271" w:lineRule="auto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1. УМК «Английский в фокусе»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). -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: «Просвещение», 2017.; учебника: 2. Английский язык. 5 класс: учеб. для общеобразовательных организаций/Ю.Е. Ваулина, Д. Дули, В. Эванс -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2020.</w:t>
      </w:r>
    </w:p>
    <w:p w:rsidR="002E6A92" w:rsidRPr="004E09D0" w:rsidRDefault="00337A2F">
      <w:pPr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5 класс. Книга для учителя. Ваулина Ю.Е., Дули Дженни,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 (2018)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Грамматика английского языка.</w:t>
      </w:r>
    </w:p>
    <w:p w:rsidR="002E6A92" w:rsidRPr="004E09D0" w:rsidRDefault="00337A2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упражнений. Часть 1. Часть 2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Барашкова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(2020)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Грамматика английского языка. Проверочные работы. 6.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</w:t>
      </w:r>
      <w:r>
        <w:rPr>
          <w:rFonts w:ascii="Times New Roman" w:eastAsia="Times New Roman" w:hAnsi="Times New Roman"/>
          <w:color w:val="000000"/>
          <w:sz w:val="24"/>
        </w:rPr>
        <w:t>Test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Booklet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(Контрольные задания).</w:t>
      </w:r>
    </w:p>
    <w:p w:rsidR="002E6A92" w:rsidRPr="004E09D0" w:rsidRDefault="00337A2F">
      <w:pPr>
        <w:autoSpaceDE w:val="0"/>
        <w:autoSpaceDN w:val="0"/>
        <w:spacing w:before="70" w:after="0" w:line="283" w:lineRule="auto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Дженни,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 (2019) (+ 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Portfolio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(Мой языковой портфель). Ваулина Ю.Е., Дули Дженни,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 (2017)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8. Поурочные разработки по английскому языку к УМК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Ю.Е.Ваулиной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Дж.Дули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5). 5 класс. Наговицына О.В. (2019)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5. Грамматический тренажер. Тимофеева (2021) </w:t>
      </w:r>
      <w:r w:rsidRPr="004E09D0">
        <w:rPr>
          <w:lang w:val="ru-RU"/>
        </w:rPr>
        <w:br/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занятий в классе*.</w:t>
      </w:r>
    </w:p>
    <w:p w:rsidR="002E6A92" w:rsidRPr="004E09D0" w:rsidRDefault="00337A2F">
      <w:pPr>
        <w:autoSpaceDE w:val="0"/>
        <w:autoSpaceDN w:val="0"/>
        <w:spacing w:before="70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10. "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самостоятельных занятий дома*.</w:t>
      </w:r>
    </w:p>
    <w:p w:rsidR="002E6A92" w:rsidRPr="004E09D0" w:rsidRDefault="00337A2F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11. " Электронное приложение к учебнику с </w:t>
      </w:r>
      <w:proofErr w:type="spellStart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аудиокурсом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самостоятельных занятий дома (</w:t>
      </w:r>
      <w:r>
        <w:rPr>
          <w:rFonts w:ascii="Times New Roman" w:eastAsia="Times New Roman" w:hAnsi="Times New Roman"/>
          <w:color w:val="000000"/>
          <w:sz w:val="24"/>
        </w:rPr>
        <w:t>ABBYY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)*.</w:t>
      </w:r>
    </w:p>
    <w:p w:rsidR="002E6A92" w:rsidRPr="004E09D0" w:rsidRDefault="00337A2F">
      <w:pPr>
        <w:autoSpaceDE w:val="0"/>
        <w:autoSpaceDN w:val="0"/>
        <w:spacing w:before="262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E6A92" w:rsidRPr="004E09D0" w:rsidRDefault="00337A2F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assistance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umk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-Библиотека МЭШ — Сборник упражнений к учебнику английского языка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5 (</w:t>
      </w:r>
      <w:r>
        <w:rPr>
          <w:rFonts w:ascii="Times New Roman" w:eastAsia="Times New Roman" w:hAnsi="Times New Roman"/>
          <w:color w:val="000000"/>
          <w:sz w:val="24"/>
        </w:rPr>
        <w:t>Module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1-10)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fmos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- Уроки английской грамматики.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fmy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6A92" w:rsidRPr="004E09D0" w:rsidRDefault="002E6A92">
      <w:pPr>
        <w:autoSpaceDE w:val="0"/>
        <w:autoSpaceDN w:val="0"/>
        <w:spacing w:after="78" w:line="220" w:lineRule="exact"/>
        <w:rPr>
          <w:lang w:val="ru-RU"/>
        </w:rPr>
      </w:pPr>
    </w:p>
    <w:p w:rsidR="002E6A92" w:rsidRPr="004E09D0" w:rsidRDefault="00337A2F">
      <w:pPr>
        <w:autoSpaceDE w:val="0"/>
        <w:autoSpaceDN w:val="0"/>
        <w:spacing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E6A92" w:rsidRPr="004E09D0" w:rsidRDefault="00337A2F">
      <w:pPr>
        <w:autoSpaceDE w:val="0"/>
        <w:autoSpaceDN w:val="0"/>
        <w:spacing w:before="346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E6A92" w:rsidRPr="004E09D0" w:rsidRDefault="00337A2F">
      <w:pPr>
        <w:autoSpaceDE w:val="0"/>
        <w:autoSpaceDN w:val="0"/>
        <w:spacing w:before="166" w:after="0" w:line="290" w:lineRule="auto"/>
        <w:ind w:right="3600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Учебно-методическая и справочная литература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1. Энциклопедии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2. Справочники. Программы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3. Методические и учебные пособия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4. Рабочие тетради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5. Дидактический и раздаточный материал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6. Таблицы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7. Учебники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8. Карточки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9. Папки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10. Стенды (постоянные) И Стенды (обновляемые)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11. Литература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и электронные образовательные ресурсы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2. Компьютер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3. Электронная доска/магнитная доска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4. Фонотека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5. Перечень демонстрационного и лабораторного оборудования 6. Занятость кабинета в урочное время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7. Инструкции по технике безопасности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8. Инструкции по пожарной безопасности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9. Инструкции по правилам безопасности для учащихся в кабинете</w:t>
      </w:r>
    </w:p>
    <w:p w:rsidR="002E6A92" w:rsidRPr="004E09D0" w:rsidRDefault="00337A2F">
      <w:pPr>
        <w:autoSpaceDE w:val="0"/>
        <w:autoSpaceDN w:val="0"/>
        <w:spacing w:before="262" w:after="0" w:line="230" w:lineRule="auto"/>
        <w:rPr>
          <w:lang w:val="ru-RU"/>
        </w:rPr>
      </w:pPr>
      <w:r w:rsidRPr="004E09D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E6A92" w:rsidRPr="004E09D0" w:rsidRDefault="00337A2F">
      <w:pPr>
        <w:autoSpaceDE w:val="0"/>
        <w:autoSpaceDN w:val="0"/>
        <w:spacing w:before="166" w:after="0" w:line="271" w:lineRule="auto"/>
        <w:ind w:right="6624"/>
        <w:rPr>
          <w:lang w:val="ru-RU"/>
        </w:rPr>
      </w:pP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1. Компьютер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 xml:space="preserve">2. Электронная доска/магнитная доска </w:t>
      </w:r>
      <w:r w:rsidRPr="004E09D0">
        <w:rPr>
          <w:lang w:val="ru-RU"/>
        </w:rPr>
        <w:br/>
      </w:r>
      <w:r w:rsidRPr="004E09D0">
        <w:rPr>
          <w:rFonts w:ascii="Times New Roman" w:eastAsia="Times New Roman" w:hAnsi="Times New Roman"/>
          <w:color w:val="000000"/>
          <w:sz w:val="24"/>
          <w:lang w:val="ru-RU"/>
        </w:rPr>
        <w:t>3 Фонотека</w:t>
      </w:r>
    </w:p>
    <w:p w:rsidR="002E6A92" w:rsidRPr="004E09D0" w:rsidRDefault="002E6A92">
      <w:pPr>
        <w:rPr>
          <w:lang w:val="ru-RU"/>
        </w:rPr>
        <w:sectPr w:rsidR="002E6A92" w:rsidRPr="004E09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7A2F" w:rsidRPr="004E09D0" w:rsidRDefault="00337A2F">
      <w:pPr>
        <w:rPr>
          <w:lang w:val="ru-RU"/>
        </w:rPr>
      </w:pPr>
    </w:p>
    <w:sectPr w:rsidR="00337A2F" w:rsidRPr="004E09D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1213"/>
    <w:rsid w:val="001F1E37"/>
    <w:rsid w:val="0029639D"/>
    <w:rsid w:val="002E6A92"/>
    <w:rsid w:val="00326F90"/>
    <w:rsid w:val="00337A2F"/>
    <w:rsid w:val="004E09D0"/>
    <w:rsid w:val="00AA1D8D"/>
    <w:rsid w:val="00AD1ECC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D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D1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D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D1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DC3C0-CF7A-4EE0-A624-CB1AD718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9461</Words>
  <Characters>53932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cp:lastPrinted>2022-10-17T03:00:00Z</cp:lastPrinted>
  <dcterms:created xsi:type="dcterms:W3CDTF">2013-12-23T23:15:00Z</dcterms:created>
  <dcterms:modified xsi:type="dcterms:W3CDTF">2022-10-17T03:08:00Z</dcterms:modified>
  <cp:category/>
</cp:coreProperties>
</file>